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Załącznik do Uchwały Nr ………………………….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Zarządu Stowarzyszenia </w:t>
      </w:r>
    </w:p>
    <w:p w:rsidR="00E57AC2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Kaliskiego Klubu „Amazonki” z dnia ………… </w:t>
      </w:r>
    </w:p>
    <w:p w:rsidR="008C3366" w:rsidRPr="002C69E0" w:rsidRDefault="008C3366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3E79" w:rsidRPr="003F2832" w:rsidRDefault="008C3366" w:rsidP="00E57AC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Projekt </w:t>
      </w:r>
      <w:r w:rsidR="00E57AC2" w:rsidRPr="002C69E0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57AC2" w:rsidRPr="002C69E0">
        <w:rPr>
          <w:rFonts w:ascii="Times New Roman" w:hAnsi="Times New Roman" w:cs="Times New Roman"/>
          <w:b/>
          <w:bCs/>
          <w:sz w:val="28"/>
          <w:szCs w:val="28"/>
        </w:rPr>
        <w:t xml:space="preserve"> Zarządu Kaliskiego Klubu „Amazonki” </w:t>
      </w:r>
    </w:p>
    <w:p w:rsidR="00E57AC2" w:rsidRDefault="00E57AC2" w:rsidP="008C33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1</w:t>
      </w:r>
    </w:p>
    <w:p w:rsidR="003F2832" w:rsidRPr="002C69E0" w:rsidRDefault="003F2832" w:rsidP="008C33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Zarząd Stowarzyszenia Kaliskiego Klubu „Amazonki” zwany dalej Zarządem jest organem wykonawczo-zarządzającym Stowarzyszenia i działa na podstawie ustawy Prawo o stowarzyszeniach, Statutu Stowarzyszenia, </w:t>
      </w:r>
    </w:p>
    <w:p w:rsidR="00E57AC2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Uchwał Walnego Zebrania Członków oraz niniejszego Regulaminu. </w:t>
      </w:r>
    </w:p>
    <w:p w:rsidR="003F2832" w:rsidRPr="002C69E0" w:rsidRDefault="003F283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57AC2" w:rsidRDefault="00E57AC2" w:rsidP="008C33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2</w:t>
      </w:r>
    </w:p>
    <w:p w:rsidR="003F2832" w:rsidRPr="002C69E0" w:rsidRDefault="003F2832" w:rsidP="008C33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Zarząd kieruje działalnością Stowarzyszenia zgodnie z uchwałami Walnego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Zebrania Członków i reprezentuje Stowarzyszenie na zewnątrz zgodnie </w:t>
      </w:r>
    </w:p>
    <w:p w:rsidR="00E57AC2" w:rsidRPr="002C69E0" w:rsidRDefault="00AB4D2F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treścią § 34</w:t>
      </w:r>
      <w:r w:rsidR="00E57AC2" w:rsidRPr="002C69E0">
        <w:rPr>
          <w:rFonts w:ascii="Times New Roman" w:hAnsi="Times New Roman" w:cs="Times New Roman"/>
          <w:sz w:val="28"/>
          <w:szCs w:val="28"/>
        </w:rPr>
        <w:t xml:space="preserve"> pkt 1 Statutu.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2. Działalność Zarządu</w:t>
      </w:r>
      <w:r w:rsidR="00AB4D2F">
        <w:rPr>
          <w:rFonts w:ascii="Times New Roman" w:hAnsi="Times New Roman" w:cs="Times New Roman"/>
          <w:sz w:val="28"/>
          <w:szCs w:val="28"/>
        </w:rPr>
        <w:t xml:space="preserve"> opiera się na pracy społecznej, zgodnie z treścią § 1 pkt 3</w:t>
      </w:r>
      <w:r w:rsidRPr="002C69E0">
        <w:rPr>
          <w:rFonts w:ascii="Times New Roman" w:hAnsi="Times New Roman" w:cs="Times New Roman"/>
          <w:sz w:val="28"/>
          <w:szCs w:val="28"/>
        </w:rPr>
        <w:t xml:space="preserve"> Statutu. </w:t>
      </w:r>
    </w:p>
    <w:p w:rsidR="00E57AC2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3. Do kompetencji Zarządu należy w szczególności: 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cs="Calibri"/>
          <w:color w:val="000000"/>
          <w:sz w:val="26"/>
          <w:szCs w:val="26"/>
        </w:rPr>
        <w:t>Realizacja uchwał</w:t>
      </w:r>
      <w:r>
        <w:rPr>
          <w:rFonts w:cs="Calibri"/>
          <w:color w:val="000000"/>
          <w:sz w:val="26"/>
          <w:szCs w:val="26"/>
        </w:rPr>
        <w:t xml:space="preserve"> Walnego Zebrania;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cs="Calibri"/>
          <w:color w:val="000000"/>
          <w:sz w:val="26"/>
          <w:szCs w:val="26"/>
        </w:rPr>
        <w:t>Prz</w:t>
      </w:r>
      <w:r>
        <w:rPr>
          <w:rFonts w:cs="Calibri"/>
          <w:color w:val="000000"/>
          <w:sz w:val="26"/>
          <w:szCs w:val="26"/>
        </w:rPr>
        <w:t>yjmowanie</w:t>
      </w:r>
      <w:r>
        <w:rPr>
          <w:rFonts w:cs="Calibri"/>
          <w:color w:val="000000"/>
          <w:sz w:val="26"/>
          <w:szCs w:val="26"/>
        </w:rPr>
        <w:t xml:space="preserve"> w poczet członków Stowarzyszenia;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cs="Calibri"/>
          <w:color w:val="000000"/>
          <w:sz w:val="26"/>
          <w:szCs w:val="26"/>
        </w:rPr>
        <w:t>Czuwa</w:t>
      </w:r>
      <w:r>
        <w:rPr>
          <w:rFonts w:cs="Calibri"/>
          <w:color w:val="000000"/>
          <w:sz w:val="26"/>
          <w:szCs w:val="26"/>
        </w:rPr>
        <w:t>nie</w:t>
      </w:r>
      <w:r>
        <w:rPr>
          <w:rFonts w:cs="Calibri"/>
          <w:color w:val="000000"/>
          <w:sz w:val="26"/>
          <w:szCs w:val="26"/>
        </w:rPr>
        <w:t xml:space="preserve"> nad przestrzeganiem przepisów klubu przez członków Stowarzyszenia;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cs="Calibri"/>
          <w:color w:val="000000"/>
          <w:sz w:val="26"/>
          <w:szCs w:val="26"/>
        </w:rPr>
        <w:t>Prowadzenie i odpowiednio zabezpieczenie dokumentacji</w:t>
      </w:r>
      <w:r>
        <w:rPr>
          <w:rFonts w:cs="Calibri"/>
          <w:color w:val="000000"/>
          <w:sz w:val="26"/>
          <w:szCs w:val="26"/>
        </w:rPr>
        <w:t xml:space="preserve"> Stowarzyszenia oraz członków Stowarzyszenia;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cs="Calibri"/>
          <w:color w:val="000000"/>
          <w:sz w:val="26"/>
          <w:szCs w:val="26"/>
        </w:rPr>
        <w:t>Prowadzenie ewidencji</w:t>
      </w:r>
      <w:r>
        <w:rPr>
          <w:rFonts w:cs="Calibri"/>
          <w:color w:val="000000"/>
          <w:sz w:val="26"/>
          <w:szCs w:val="26"/>
        </w:rPr>
        <w:t xml:space="preserve"> członków zwyczajnych;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cs="Calibri"/>
          <w:color w:val="000000"/>
          <w:sz w:val="26"/>
          <w:szCs w:val="26"/>
        </w:rPr>
        <w:t>Dba</w:t>
      </w:r>
      <w:r>
        <w:rPr>
          <w:rFonts w:cs="Calibri"/>
          <w:color w:val="000000"/>
          <w:sz w:val="26"/>
          <w:szCs w:val="26"/>
        </w:rPr>
        <w:t>nie</w:t>
      </w:r>
      <w:r>
        <w:rPr>
          <w:rFonts w:cs="Calibri"/>
          <w:color w:val="000000"/>
          <w:sz w:val="26"/>
          <w:szCs w:val="26"/>
        </w:rPr>
        <w:t xml:space="preserve"> o estetyczny wygląd sied</w:t>
      </w:r>
      <w:r>
        <w:rPr>
          <w:rFonts w:cs="Calibri"/>
          <w:color w:val="000000"/>
          <w:sz w:val="26"/>
          <w:szCs w:val="26"/>
        </w:rPr>
        <w:t>ziby Stowarzyszenia i organizowanie dla osiągnięcia tego celu prac</w:t>
      </w:r>
      <w:r>
        <w:rPr>
          <w:rFonts w:cs="Calibri"/>
          <w:color w:val="000000"/>
          <w:sz w:val="26"/>
          <w:szCs w:val="26"/>
        </w:rPr>
        <w:t xml:space="preserve"> na rzecz Stowarzyszenia;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cs="Calibri"/>
          <w:color w:val="000000"/>
          <w:sz w:val="26"/>
          <w:szCs w:val="26"/>
        </w:rPr>
        <w:t>Rozpatrywanie</w:t>
      </w:r>
      <w:r>
        <w:rPr>
          <w:rFonts w:cs="Calibri"/>
          <w:color w:val="000000"/>
          <w:sz w:val="26"/>
          <w:szCs w:val="26"/>
        </w:rPr>
        <w:t xml:space="preserve"> i załatwia</w:t>
      </w:r>
      <w:r>
        <w:rPr>
          <w:rFonts w:cs="Calibri"/>
          <w:color w:val="000000"/>
          <w:sz w:val="26"/>
          <w:szCs w:val="26"/>
        </w:rPr>
        <w:t>nie skarg dotyczących</w:t>
      </w:r>
      <w:r>
        <w:rPr>
          <w:rFonts w:cs="Calibri"/>
          <w:color w:val="000000"/>
          <w:sz w:val="26"/>
          <w:szCs w:val="26"/>
        </w:rPr>
        <w:t xml:space="preserve"> wypełniania przez członków Stowarzyszenia ich obowiązków wynikających z przepisów klubowych;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cs="Calibri"/>
          <w:color w:val="000000"/>
          <w:sz w:val="26"/>
          <w:szCs w:val="26"/>
        </w:rPr>
        <w:t>Utrzymywanie</w:t>
      </w:r>
      <w:r>
        <w:rPr>
          <w:rFonts w:cs="Calibri"/>
          <w:color w:val="000000"/>
          <w:sz w:val="26"/>
          <w:szCs w:val="26"/>
        </w:rPr>
        <w:t xml:space="preserve"> w na</w:t>
      </w:r>
      <w:r>
        <w:rPr>
          <w:rFonts w:cs="Calibri"/>
          <w:color w:val="000000"/>
          <w:sz w:val="26"/>
          <w:szCs w:val="26"/>
        </w:rPr>
        <w:t xml:space="preserve">leżytym stanie urządzeń Stowarzyszenia stanowiących </w:t>
      </w:r>
      <w:r>
        <w:rPr>
          <w:rFonts w:cs="Calibri"/>
          <w:color w:val="000000"/>
          <w:sz w:val="26"/>
          <w:szCs w:val="26"/>
        </w:rPr>
        <w:t>własność Stowarzyszenia;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eastAsia="Liberation Serif" w:cs="Liberation Serif"/>
          <w:color w:val="000000"/>
          <w:sz w:val="26"/>
          <w:szCs w:val="26"/>
        </w:rPr>
        <w:t xml:space="preserve"> </w:t>
      </w:r>
      <w:r>
        <w:rPr>
          <w:rFonts w:cs="Calibri"/>
          <w:color w:val="000000"/>
          <w:sz w:val="26"/>
          <w:szCs w:val="26"/>
        </w:rPr>
        <w:t>Opracowanie planów oraz realizowanie inwestycji i remontów</w:t>
      </w:r>
      <w:r>
        <w:rPr>
          <w:rFonts w:cs="Calibri"/>
          <w:color w:val="000000"/>
          <w:sz w:val="26"/>
          <w:szCs w:val="26"/>
        </w:rPr>
        <w:t xml:space="preserve"> zgodnie z trybem i zasadami obowiązującymi w Stowarzyszeniu;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eastAsia="Liberation Serif" w:cs="Liberation Serif"/>
          <w:color w:val="000000"/>
          <w:sz w:val="26"/>
          <w:szCs w:val="26"/>
        </w:rPr>
        <w:t xml:space="preserve"> </w:t>
      </w:r>
      <w:r>
        <w:rPr>
          <w:rFonts w:cs="Calibri"/>
          <w:color w:val="000000"/>
          <w:sz w:val="26"/>
          <w:szCs w:val="26"/>
        </w:rPr>
        <w:t>Gospodarowanie</w:t>
      </w:r>
      <w:r>
        <w:rPr>
          <w:rFonts w:cs="Calibri"/>
          <w:color w:val="000000"/>
          <w:sz w:val="26"/>
          <w:szCs w:val="26"/>
        </w:rPr>
        <w:t xml:space="preserve"> funduszami przeznaczonymi na potrzeby Stowarzyszenia w sposób zgodny z obowiązującymi przepisami i planem finansowym uchwalonym przez Walne Zebranie;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eastAsia="Liberation Serif" w:cs="Liberation Serif"/>
          <w:color w:val="000000"/>
          <w:sz w:val="26"/>
          <w:szCs w:val="26"/>
        </w:rPr>
        <w:t xml:space="preserve"> </w:t>
      </w:r>
      <w:r>
        <w:rPr>
          <w:rFonts w:cs="Calibri"/>
          <w:color w:val="000000"/>
          <w:sz w:val="26"/>
          <w:szCs w:val="26"/>
        </w:rPr>
        <w:t>Pobiera</w:t>
      </w:r>
      <w:r>
        <w:rPr>
          <w:rFonts w:cs="Calibri"/>
          <w:color w:val="000000"/>
          <w:sz w:val="26"/>
          <w:szCs w:val="26"/>
        </w:rPr>
        <w:t>nie składek członkowskich, opłat</w:t>
      </w:r>
      <w:r>
        <w:rPr>
          <w:rFonts w:cs="Calibri"/>
          <w:color w:val="000000"/>
          <w:sz w:val="26"/>
          <w:szCs w:val="26"/>
        </w:rPr>
        <w:t xml:space="preserve"> n</w:t>
      </w:r>
      <w:r>
        <w:rPr>
          <w:rFonts w:cs="Calibri"/>
          <w:color w:val="000000"/>
          <w:sz w:val="26"/>
          <w:szCs w:val="26"/>
        </w:rPr>
        <w:t xml:space="preserve">a rzecz Stowarzyszenia oraz innych </w:t>
      </w:r>
      <w:r>
        <w:rPr>
          <w:rFonts w:cs="Calibri"/>
          <w:color w:val="000000"/>
          <w:sz w:val="26"/>
          <w:szCs w:val="26"/>
        </w:rPr>
        <w:t>należności;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eastAsia="Liberation Serif" w:cs="Liberation Serif"/>
          <w:color w:val="000000"/>
          <w:sz w:val="26"/>
          <w:szCs w:val="26"/>
        </w:rPr>
        <w:t xml:space="preserve"> </w:t>
      </w:r>
      <w:r>
        <w:rPr>
          <w:rFonts w:cs="Calibri"/>
          <w:color w:val="000000"/>
          <w:sz w:val="26"/>
          <w:szCs w:val="26"/>
        </w:rPr>
        <w:t>Terminowe regulowanie zobowiązań</w:t>
      </w:r>
      <w:r>
        <w:rPr>
          <w:rFonts w:cs="Calibri"/>
          <w:color w:val="000000"/>
          <w:sz w:val="26"/>
          <w:szCs w:val="26"/>
        </w:rPr>
        <w:t xml:space="preserve"> Stowarzyszenia;</w:t>
      </w:r>
    </w:p>
    <w:p w:rsidR="00F34706" w:rsidRDefault="00F34706" w:rsidP="00F34706">
      <w:pPr>
        <w:pStyle w:val="ListParagraph"/>
        <w:numPr>
          <w:ilvl w:val="0"/>
          <w:numId w:val="1"/>
        </w:numPr>
        <w:jc w:val="both"/>
      </w:pPr>
      <w:r>
        <w:rPr>
          <w:rFonts w:eastAsia="Liberation Serif" w:cs="Liberation Serif"/>
          <w:color w:val="000000"/>
          <w:sz w:val="26"/>
          <w:szCs w:val="26"/>
        </w:rPr>
        <w:t xml:space="preserve"> </w:t>
      </w:r>
      <w:r w:rsidR="00F83E79">
        <w:rPr>
          <w:rFonts w:cs="Calibri"/>
          <w:color w:val="000000"/>
          <w:sz w:val="26"/>
          <w:szCs w:val="26"/>
        </w:rPr>
        <w:t>Prowadzenie innych spraw</w:t>
      </w:r>
      <w:r>
        <w:rPr>
          <w:rFonts w:cs="Calibri"/>
          <w:color w:val="000000"/>
          <w:sz w:val="26"/>
          <w:szCs w:val="26"/>
        </w:rPr>
        <w:t xml:space="preserve"> Stowarzyszenia, zgodnie z postanowieniami statutu, regulaminu zarządu, uchwałami Walnego Zebrania;</w:t>
      </w:r>
    </w:p>
    <w:p w:rsidR="00AB4D2F" w:rsidRPr="00921603" w:rsidRDefault="00F34706" w:rsidP="00E57AC2">
      <w:pPr>
        <w:pStyle w:val="ListParagraph"/>
        <w:numPr>
          <w:ilvl w:val="0"/>
          <w:numId w:val="1"/>
        </w:numPr>
        <w:jc w:val="both"/>
      </w:pPr>
      <w:r>
        <w:rPr>
          <w:rFonts w:eastAsia="Liberation Serif" w:cs="Liberation Serif"/>
          <w:color w:val="000000"/>
          <w:sz w:val="26"/>
          <w:szCs w:val="26"/>
        </w:rPr>
        <w:t xml:space="preserve"> </w:t>
      </w:r>
      <w:r w:rsidR="00F83E79">
        <w:rPr>
          <w:rFonts w:cs="Calibri"/>
          <w:color w:val="000000"/>
          <w:sz w:val="26"/>
          <w:szCs w:val="26"/>
        </w:rPr>
        <w:t>Wnioskowanie</w:t>
      </w:r>
      <w:r>
        <w:rPr>
          <w:rFonts w:cs="Calibri"/>
          <w:color w:val="000000"/>
          <w:sz w:val="26"/>
          <w:szCs w:val="26"/>
        </w:rPr>
        <w:t xml:space="preserve"> o nadanie lub pozbawienie godności członka honorowego Stowarzyszenia.</w:t>
      </w:r>
    </w:p>
    <w:p w:rsidR="00E57AC2" w:rsidRDefault="00E57AC2" w:rsidP="008C33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lastRenderedPageBreak/>
        <w:t>§ 3</w:t>
      </w:r>
    </w:p>
    <w:p w:rsidR="003F2832" w:rsidRDefault="003F2832" w:rsidP="008C33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56481" w:rsidRDefault="00556481" w:rsidP="00556481">
      <w:pPr>
        <w:pStyle w:val="ListParagraph"/>
        <w:numPr>
          <w:ilvl w:val="0"/>
          <w:numId w:val="2"/>
        </w:numPr>
        <w:jc w:val="both"/>
      </w:pPr>
      <w:r>
        <w:rPr>
          <w:rFonts w:cs="Calibri"/>
          <w:color w:val="000000"/>
          <w:sz w:val="26"/>
          <w:szCs w:val="26"/>
        </w:rPr>
        <w:t>Zarząd składa się z 6 członków, wybranych na Walnym Zebraniu Członków.</w:t>
      </w:r>
    </w:p>
    <w:p w:rsidR="00556481" w:rsidRPr="00556481" w:rsidRDefault="00556481" w:rsidP="00556481">
      <w:pPr>
        <w:pStyle w:val="ListParagraph"/>
        <w:numPr>
          <w:ilvl w:val="0"/>
          <w:numId w:val="2"/>
        </w:numPr>
        <w:jc w:val="both"/>
      </w:pPr>
      <w:r>
        <w:rPr>
          <w:rFonts w:cs="Calibri"/>
          <w:color w:val="000000"/>
          <w:sz w:val="26"/>
          <w:szCs w:val="26"/>
        </w:rPr>
        <w:t>Członkiem Zarządu nie może być osoba, która była skazana prawomocnym wyrokiem sądu za przestępstwa z winy umyślnej ścigane z oskarżenia publicznego lub przestępstwa skarbowe.</w:t>
      </w:r>
    </w:p>
    <w:p w:rsidR="00556481" w:rsidRPr="00556481" w:rsidRDefault="00556481" w:rsidP="00556481">
      <w:pPr>
        <w:pStyle w:val="ListParagraph"/>
        <w:numPr>
          <w:ilvl w:val="0"/>
          <w:numId w:val="2"/>
        </w:numPr>
        <w:jc w:val="both"/>
      </w:pPr>
      <w:r w:rsidRPr="00556481">
        <w:rPr>
          <w:rFonts w:cs="Calibri"/>
          <w:color w:val="000000"/>
          <w:sz w:val="26"/>
          <w:szCs w:val="26"/>
        </w:rPr>
        <w:t>Zarząd wybiera ze swego grona prezesa, wiceprezesa, sekretarza i skarbnika.</w:t>
      </w:r>
    </w:p>
    <w:p w:rsidR="00556481" w:rsidRPr="00556481" w:rsidRDefault="00556481" w:rsidP="00556481">
      <w:pPr>
        <w:pStyle w:val="ListParagraph"/>
        <w:numPr>
          <w:ilvl w:val="0"/>
          <w:numId w:val="2"/>
        </w:numPr>
        <w:jc w:val="both"/>
      </w:pPr>
      <w:r w:rsidRPr="00556481">
        <w:rPr>
          <w:rFonts w:cs="Calibri"/>
          <w:color w:val="000000"/>
          <w:sz w:val="26"/>
          <w:szCs w:val="26"/>
        </w:rPr>
        <w:t>Zarząd dokonuje podziału obowiązków pomiędzy swoich członków.</w:t>
      </w:r>
    </w:p>
    <w:p w:rsidR="00556481" w:rsidRPr="00556481" w:rsidRDefault="00556481" w:rsidP="00556481">
      <w:pPr>
        <w:pStyle w:val="ListParagraph"/>
        <w:numPr>
          <w:ilvl w:val="0"/>
          <w:numId w:val="2"/>
        </w:numPr>
        <w:jc w:val="both"/>
      </w:pPr>
      <w:r w:rsidRPr="00556481">
        <w:rPr>
          <w:rFonts w:cs="Calibri"/>
          <w:color w:val="000000"/>
          <w:sz w:val="26"/>
          <w:szCs w:val="26"/>
        </w:rPr>
        <w:t>Prezes kieruje pracami Zarządu.</w:t>
      </w:r>
    </w:p>
    <w:p w:rsidR="00556481" w:rsidRPr="00C84451" w:rsidRDefault="00E57AC2" w:rsidP="00556481">
      <w:pPr>
        <w:pStyle w:val="ListParagraph"/>
        <w:numPr>
          <w:ilvl w:val="0"/>
          <w:numId w:val="2"/>
        </w:numPr>
        <w:jc w:val="both"/>
      </w:pPr>
      <w:r w:rsidRPr="00556481">
        <w:rPr>
          <w:rFonts w:ascii="Times New Roman" w:hAnsi="Times New Roman" w:cs="Times New Roman"/>
          <w:sz w:val="28"/>
          <w:szCs w:val="28"/>
        </w:rPr>
        <w:t>Funkcję księgowej stowarzyszenia pełni osoba z poza klubu, zatrudniona na umowę</w:t>
      </w:r>
      <w:r w:rsidR="00C84451">
        <w:rPr>
          <w:rFonts w:ascii="Times New Roman" w:hAnsi="Times New Roman" w:cs="Times New Roman"/>
          <w:sz w:val="28"/>
          <w:szCs w:val="28"/>
        </w:rPr>
        <w:t xml:space="preserve"> zlecenia w oparciu o § 1pkt. 3 Statutu.</w:t>
      </w:r>
    </w:p>
    <w:p w:rsidR="00C84451" w:rsidRPr="00556481" w:rsidRDefault="00C84451" w:rsidP="00C84451">
      <w:pPr>
        <w:pStyle w:val="ListParagraph"/>
        <w:jc w:val="both"/>
      </w:pPr>
    </w:p>
    <w:p w:rsidR="00E57AC2" w:rsidRDefault="00E57AC2" w:rsidP="00556481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6481">
        <w:rPr>
          <w:rFonts w:ascii="Times New Roman" w:hAnsi="Times New Roman" w:cs="Times New Roman"/>
          <w:sz w:val="28"/>
          <w:szCs w:val="28"/>
        </w:rPr>
        <w:t>§ 4</w:t>
      </w:r>
    </w:p>
    <w:p w:rsidR="00921603" w:rsidRPr="00556481" w:rsidRDefault="00921603" w:rsidP="00556481">
      <w:pPr>
        <w:pStyle w:val="ListParagraph"/>
        <w:ind w:left="0"/>
        <w:jc w:val="center"/>
      </w:pPr>
    </w:p>
    <w:p w:rsidR="00921603" w:rsidRDefault="00921603" w:rsidP="00921603">
      <w:pPr>
        <w:pStyle w:val="ListParagraph"/>
        <w:numPr>
          <w:ilvl w:val="0"/>
          <w:numId w:val="4"/>
        </w:numPr>
        <w:jc w:val="both"/>
      </w:pPr>
      <w:r>
        <w:rPr>
          <w:rFonts w:cs="Calibri"/>
          <w:color w:val="000000"/>
          <w:sz w:val="26"/>
          <w:szCs w:val="26"/>
        </w:rPr>
        <w:t>Posiedzenia Zarządu zwołuje prezes lub zastępujący go w pełnieniu obowiązków wiceprezes. Posiedzenie należy zwołać także na żądanie co najmniej 1/3 liczby członków Zarządu lub na żądanie Komisji Rewizyjnej.</w:t>
      </w:r>
    </w:p>
    <w:p w:rsidR="00921603" w:rsidRDefault="00921603" w:rsidP="00921603">
      <w:pPr>
        <w:pStyle w:val="ListParagraph"/>
        <w:numPr>
          <w:ilvl w:val="0"/>
          <w:numId w:val="4"/>
        </w:numPr>
        <w:jc w:val="both"/>
      </w:pPr>
      <w:r>
        <w:rPr>
          <w:rFonts w:cs="Calibri"/>
          <w:color w:val="000000"/>
          <w:sz w:val="26"/>
          <w:szCs w:val="26"/>
        </w:rPr>
        <w:t>Posiedzeniom Zarządu przewodniczy prezes lub zastępujący go w pełnieniu obowiązków wiceprezes.</w:t>
      </w:r>
    </w:p>
    <w:p w:rsidR="00921603" w:rsidRPr="003F2832" w:rsidRDefault="00921603" w:rsidP="00921603">
      <w:pPr>
        <w:pStyle w:val="ListParagraph"/>
        <w:numPr>
          <w:ilvl w:val="0"/>
          <w:numId w:val="4"/>
        </w:numPr>
        <w:jc w:val="both"/>
      </w:pPr>
      <w:r>
        <w:rPr>
          <w:rFonts w:cs="Calibri"/>
          <w:color w:val="000000"/>
          <w:sz w:val="26"/>
          <w:szCs w:val="26"/>
        </w:rPr>
        <w:t>Posiedzenia Zarządu powinny odbywać</w:t>
      </w:r>
      <w:r w:rsidR="003F2832">
        <w:rPr>
          <w:rFonts w:cs="Calibri"/>
          <w:color w:val="000000"/>
          <w:sz w:val="26"/>
          <w:szCs w:val="26"/>
        </w:rPr>
        <w:t xml:space="preserve"> się co najmniej raz w miesiącu, zgodnie z </w:t>
      </w:r>
      <w:r w:rsidR="003F2832">
        <w:rPr>
          <w:rFonts w:ascii="Times New Roman" w:hAnsi="Times New Roman" w:cs="Times New Roman"/>
          <w:color w:val="000000"/>
          <w:sz w:val="26"/>
          <w:szCs w:val="26"/>
        </w:rPr>
        <w:t>§</w:t>
      </w:r>
      <w:r w:rsidR="003F2832">
        <w:rPr>
          <w:rFonts w:cs="Calibri"/>
          <w:color w:val="000000"/>
          <w:sz w:val="26"/>
          <w:szCs w:val="26"/>
        </w:rPr>
        <w:t xml:space="preserve"> 36 Statutu.</w:t>
      </w:r>
    </w:p>
    <w:p w:rsidR="003F2832" w:rsidRPr="003F2832" w:rsidRDefault="003F2832" w:rsidP="00921603">
      <w:pPr>
        <w:pStyle w:val="ListParagraph"/>
        <w:numPr>
          <w:ilvl w:val="0"/>
          <w:numId w:val="4"/>
        </w:numPr>
        <w:jc w:val="both"/>
      </w:pPr>
      <w:r>
        <w:rPr>
          <w:rFonts w:cs="Calibri"/>
          <w:color w:val="000000"/>
          <w:sz w:val="26"/>
          <w:szCs w:val="26"/>
        </w:rPr>
        <w:t>Członkowie Zarządu powiadamiani są o terminie i porządku posiedzenia na 7 dni przed terminem posiedzenia przez Prezesa Zarządu lub osobę przez niego wyznaczoną spośród członków Zarządu. Z ważnych powodów posiedzenie może być zwołane bez zachowania ustalonego terminu powiadomienia.</w:t>
      </w:r>
    </w:p>
    <w:p w:rsidR="003F2832" w:rsidRPr="003F2832" w:rsidRDefault="003F2832" w:rsidP="00921603">
      <w:pPr>
        <w:pStyle w:val="ListParagraph"/>
        <w:numPr>
          <w:ilvl w:val="0"/>
          <w:numId w:val="4"/>
        </w:numPr>
        <w:jc w:val="both"/>
      </w:pPr>
      <w:r>
        <w:rPr>
          <w:rFonts w:cs="Calibri"/>
          <w:color w:val="000000"/>
          <w:sz w:val="26"/>
          <w:szCs w:val="26"/>
        </w:rPr>
        <w:t xml:space="preserve">Obecność na posiedzeniu Zarządu jego członków jest obowiązkowa. </w:t>
      </w:r>
    </w:p>
    <w:p w:rsidR="003F2832" w:rsidRDefault="003F2832" w:rsidP="003F2832">
      <w:pPr>
        <w:pStyle w:val="ListParagraph"/>
        <w:jc w:val="both"/>
      </w:pPr>
      <w:r>
        <w:rPr>
          <w:rFonts w:cs="Calibri"/>
          <w:color w:val="000000"/>
          <w:sz w:val="26"/>
          <w:szCs w:val="26"/>
        </w:rPr>
        <w:t>O niemożności wzięcia udziału w posiedzeniu należy powiadomić zwołującego posiedzenie.</w:t>
      </w:r>
    </w:p>
    <w:p w:rsidR="00921603" w:rsidRPr="00921603" w:rsidRDefault="00921603" w:rsidP="00921603">
      <w:pPr>
        <w:pStyle w:val="ListParagraph"/>
        <w:numPr>
          <w:ilvl w:val="0"/>
          <w:numId w:val="4"/>
        </w:numPr>
        <w:jc w:val="both"/>
      </w:pPr>
      <w:r>
        <w:rPr>
          <w:rFonts w:cs="Calibri"/>
          <w:color w:val="000000"/>
          <w:sz w:val="26"/>
          <w:szCs w:val="26"/>
        </w:rPr>
        <w:t>Uchwały Zarządu zapadają zwykłą większością głosów w obecności co najmniej  połowy ogólnej liczby członków Zarządu. W przypadku równej ilości głosów „za” i „przeciw” decyduje głos prezesa.</w:t>
      </w:r>
    </w:p>
    <w:p w:rsidR="00DF5C1E" w:rsidRPr="00DF5C1E" w:rsidRDefault="00921603" w:rsidP="00E57AC2">
      <w:pPr>
        <w:pStyle w:val="ListParagraph"/>
        <w:numPr>
          <w:ilvl w:val="0"/>
          <w:numId w:val="4"/>
        </w:numPr>
        <w:jc w:val="both"/>
      </w:pPr>
      <w:r w:rsidRPr="00921603">
        <w:rPr>
          <w:rFonts w:cs="Calibri"/>
          <w:color w:val="000000"/>
          <w:sz w:val="26"/>
          <w:szCs w:val="26"/>
        </w:rPr>
        <w:t>W posiedzeniach Zarządu mogą brać udział z głosem doradczym przewodniczący Komisji Rewizyjnej oraz zaproszeni członkowie Stowarzyszenia.</w:t>
      </w:r>
    </w:p>
    <w:p w:rsidR="00DF5C1E" w:rsidRDefault="00DF5C1E" w:rsidP="00DF5C1E">
      <w:pPr>
        <w:pStyle w:val="ListParagraph"/>
        <w:jc w:val="both"/>
        <w:rPr>
          <w:rFonts w:cs="Calibri"/>
          <w:color w:val="000000"/>
          <w:sz w:val="26"/>
          <w:szCs w:val="26"/>
        </w:rPr>
      </w:pPr>
    </w:p>
    <w:p w:rsidR="00DF5C1E" w:rsidRDefault="00DF5C1E" w:rsidP="00DF5C1E">
      <w:pPr>
        <w:pStyle w:val="ListParagraph"/>
        <w:jc w:val="center"/>
        <w:rPr>
          <w:rFonts w:cs="Calibri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</w:t>
      </w:r>
      <w:r>
        <w:rPr>
          <w:rFonts w:cs="Calibri"/>
          <w:color w:val="000000"/>
          <w:sz w:val="26"/>
          <w:szCs w:val="26"/>
        </w:rPr>
        <w:t xml:space="preserve"> 5</w:t>
      </w:r>
    </w:p>
    <w:p w:rsidR="00DF5C1E" w:rsidRDefault="00DF5C1E" w:rsidP="00CA21B8">
      <w:pPr>
        <w:pStyle w:val="ListParagraph"/>
        <w:jc w:val="center"/>
        <w:rPr>
          <w:rFonts w:cs="Calibri"/>
          <w:color w:val="000000"/>
          <w:sz w:val="26"/>
          <w:szCs w:val="26"/>
        </w:rPr>
      </w:pPr>
    </w:p>
    <w:p w:rsidR="00DF5C1E" w:rsidRDefault="00CA21B8" w:rsidP="00CA21B8">
      <w:pPr>
        <w:pStyle w:val="ListParagraph"/>
        <w:ind w:left="360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1.</w:t>
      </w:r>
      <w:r w:rsidR="00DF5C1E">
        <w:rPr>
          <w:rFonts w:cs="Calibri"/>
          <w:color w:val="000000"/>
          <w:sz w:val="26"/>
          <w:szCs w:val="26"/>
        </w:rPr>
        <w:t>Prezes Zarządu może zapraszać na posiedzenia osoby z poza Klubu,</w:t>
      </w:r>
    </w:p>
    <w:p w:rsidR="00DF5C1E" w:rsidRPr="002C69E0" w:rsidRDefault="00DF5C1E" w:rsidP="00CA21B8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w tym przedstawicieli miejscowych władz, a także z głosem doradczym: </w:t>
      </w:r>
    </w:p>
    <w:p w:rsidR="00DF5C1E" w:rsidRPr="002C69E0" w:rsidRDefault="00DF5C1E" w:rsidP="00CA21B8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członków Komisji Rewizyjnej, </w:t>
      </w:r>
    </w:p>
    <w:p w:rsidR="00DF5C1E" w:rsidRPr="002C69E0" w:rsidRDefault="00DF5C1E" w:rsidP="00CA21B8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członków zwyczajnych Stowarzyszenia, </w:t>
      </w:r>
    </w:p>
    <w:p w:rsidR="00DF5C1E" w:rsidRPr="002C69E0" w:rsidRDefault="00DF5C1E" w:rsidP="00CA21B8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przedstawicieli członków wspierających. </w:t>
      </w:r>
    </w:p>
    <w:p w:rsidR="00DF5C1E" w:rsidRPr="002C69E0" w:rsidRDefault="00CA21B8" w:rsidP="00CA21B8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5C1E" w:rsidRPr="002C69E0">
        <w:rPr>
          <w:rFonts w:ascii="Times New Roman" w:hAnsi="Times New Roman" w:cs="Times New Roman"/>
          <w:sz w:val="28"/>
          <w:szCs w:val="28"/>
        </w:rPr>
        <w:t xml:space="preserve">Zarząd współdziała z władzami, instytucjami oraz organizacjami </w:t>
      </w:r>
    </w:p>
    <w:p w:rsidR="00DF5C1E" w:rsidRPr="00DF5C1E" w:rsidRDefault="00DF5C1E" w:rsidP="00CA21B8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zainteresowanymi działaln</w:t>
      </w:r>
      <w:r w:rsidR="00CA21B8">
        <w:rPr>
          <w:rFonts w:ascii="Times New Roman" w:hAnsi="Times New Roman" w:cs="Times New Roman"/>
          <w:sz w:val="28"/>
          <w:szCs w:val="28"/>
        </w:rPr>
        <w:t>ością Stowarzyszenia w myśl § 5pkt 30</w:t>
      </w:r>
      <w:r w:rsidRPr="002C69E0">
        <w:rPr>
          <w:rFonts w:ascii="Times New Roman" w:hAnsi="Times New Roman" w:cs="Times New Roman"/>
          <w:sz w:val="28"/>
          <w:szCs w:val="28"/>
        </w:rPr>
        <w:t xml:space="preserve">. Statutu. </w:t>
      </w:r>
    </w:p>
    <w:p w:rsidR="00E57AC2" w:rsidRPr="002C69E0" w:rsidRDefault="00E57AC2" w:rsidP="008C33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7AC2" w:rsidRDefault="00E57AC2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lastRenderedPageBreak/>
        <w:t>§ 6</w:t>
      </w:r>
    </w:p>
    <w:p w:rsidR="00CA21B8" w:rsidRPr="002C69E0" w:rsidRDefault="00CA21B8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Każde posiedzenie Zarządu jest protokołowane i odczytywane na następnym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posiedzeniu.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Ponadto prowadzi się ewidencję uchwał i ich wykonania.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2. Posiedzenie zarządu obsługuje Sekretarz Zarządu.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3. Protokół zawiera w szczególności: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a) datę posiedzenia,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b) porządek posiedzenia,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c) krótki opis przebiegu dyskusji,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d) wyniki głosowań,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e) numery i tytuły podjętych uchwał,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f) zadania do podjętych uchwał,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g) złożone do protokołu oświadczenia i wnioski. </w:t>
      </w:r>
    </w:p>
    <w:p w:rsidR="00CB05C9" w:rsidRPr="002C69E0" w:rsidRDefault="00CB05C9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4.C</w:t>
      </w:r>
      <w:r w:rsidR="00E57AC2" w:rsidRPr="002C69E0">
        <w:rPr>
          <w:rFonts w:ascii="Times New Roman" w:hAnsi="Times New Roman" w:cs="Times New Roman"/>
          <w:sz w:val="28"/>
          <w:szCs w:val="28"/>
        </w:rPr>
        <w:t xml:space="preserve">złonkowie Zarządu nieobecni na posiedzeniu przyjmują do wiadomości treść podjętych uchwał i ustaleń protokołu na najbliższym posiedzeniu Zarządu. </w:t>
      </w:r>
    </w:p>
    <w:p w:rsidR="00E57AC2" w:rsidRDefault="00E57AC2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7</w:t>
      </w:r>
    </w:p>
    <w:p w:rsidR="00CA21B8" w:rsidRPr="002C69E0" w:rsidRDefault="00CA21B8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A21B8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Członkowie Zarządu zobowiązani są do: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czynnego uczestnictwa w obradach Zarządu,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2. przestrzegania przepisów Statutu i niniejszego regulaminu oraz działania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zgodnie z uchwałami i decyzjami podjętymi przez ten Zarząd oraz Walne </w:t>
      </w:r>
    </w:p>
    <w:p w:rsidR="00CA21B8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Zebranie Członków. </w:t>
      </w:r>
    </w:p>
    <w:p w:rsidR="00E57AC2" w:rsidRDefault="00E57AC2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8</w:t>
      </w:r>
    </w:p>
    <w:p w:rsidR="00CA21B8" w:rsidRDefault="00CA21B8" w:rsidP="00CA21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A21B8" w:rsidRDefault="00CB05C9" w:rsidP="00CB05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 przypadku ustąpienia, odwołania lub śmierci członka Zarządu w trakcie trwania kadencji, skład osobowy Zarządu jest uzupełniany spośród nie wybranych wg. kolejności uzyskanych głosów na Walnym Zebraniu Członków.</w:t>
      </w:r>
    </w:p>
    <w:p w:rsidR="00CB05C9" w:rsidRDefault="00CB05C9" w:rsidP="00CB05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Liczba dokooptowywanych członków nie może przekroczyć 1/3 liczby członków pochodzących z wyboru.</w:t>
      </w:r>
    </w:p>
    <w:p w:rsidR="00CB05C9" w:rsidRDefault="00CB05C9" w:rsidP="00CB05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Dokooptowywanie członków powinno odbywać się na posiedzeniach Zarządu, w drodze podjętej uchwały.</w:t>
      </w:r>
    </w:p>
    <w:p w:rsidR="00CB05C9" w:rsidRDefault="00CB05C9" w:rsidP="00CB05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Dokooptowywany członek Zarządu nabywa prawa i obowiązki mandatariusza na równi z członkami wybranymi na Walnym Zebraniu Członków.</w:t>
      </w:r>
    </w:p>
    <w:p w:rsidR="00CA21B8" w:rsidRDefault="00CA21B8" w:rsidP="00CA21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57AC2" w:rsidRDefault="00E57AC2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9</w:t>
      </w:r>
    </w:p>
    <w:p w:rsidR="00CB05C9" w:rsidRPr="002C69E0" w:rsidRDefault="00CB05C9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B05C9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1.Zarząd odwołuje członka zarządu ze sprawowanej funkcji w przypadku: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a) niezawinionego niewykonania obowiązków przez okres 3 miesięcy,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b) zawinionego niewykonania obowiązków, lub działania na szkodę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Stowarzyszenia, oraz naruszenia zasad współżycia społecznego,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natychmiast po otrzymaniu o tym wiadomości,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c) na wniosek danego członka Zarządu.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lastRenderedPageBreak/>
        <w:t xml:space="preserve">2. Decyzja o odwołaniu członka zarządu powinna się odbywać na posiedzeniu </w:t>
      </w:r>
    </w:p>
    <w:p w:rsidR="00E57AC2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Zarządu w drodze podjętej uchwały. </w:t>
      </w:r>
    </w:p>
    <w:p w:rsidR="00CB05C9" w:rsidRPr="002C69E0" w:rsidRDefault="00CB05C9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57AC2" w:rsidRDefault="00E57AC2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10</w:t>
      </w:r>
    </w:p>
    <w:p w:rsidR="00CB05C9" w:rsidRPr="002C69E0" w:rsidRDefault="00CB05C9" w:rsidP="005F2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7AC2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Do obowiązków i uprawnień prezesa Zarządu należy: </w:t>
      </w:r>
    </w:p>
    <w:p w:rsidR="00CB05C9" w:rsidRPr="002C69E0" w:rsidRDefault="00CB05C9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Organizowanie działalności Klubu zgodnie ze Statutem, uchwałami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Walnego Zebrania Członków i uchwałami Zarządu,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2. Reprezentowanie Klubu na zewnątrz,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3. Zwoływanie posiedzeń Zarządu zgodnie ze Statutem,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oraz niniejszym regulaminem,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4. Przewodniczenie posiedzeniom,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5. Dysponowanie, wspólnie ze wszystkimi członkami Zarządu, środkami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finansowymi Stowarzyszenia jego majątkiem ruchomym w ramach budżetu,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podpisywanie łącznie z drugim członkiem Zarządu dokumentów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powodujących skutki finansowe.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6. Podpisywanie wszystkich dokumentów i korespondencji prowadzonej </w:t>
      </w:r>
    </w:p>
    <w:p w:rsidR="00E57AC2" w:rsidRPr="002C69E0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z władzami terenowymi, instytucjami i organizacjami, czuwanie nad </w:t>
      </w:r>
    </w:p>
    <w:p w:rsidR="00E57AC2" w:rsidRDefault="00E57AC2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terminową realizacja uchwał Zarządu, </w:t>
      </w:r>
    </w:p>
    <w:p w:rsidR="009D5558" w:rsidRDefault="009D5558" w:rsidP="00E57AC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7.Przekazywanie w razie potrzeby swych uprawnień w poszczególnych sprawach wiceprezesowi Zarządu.</w:t>
      </w:r>
    </w:p>
    <w:p w:rsidR="00A60232" w:rsidRDefault="00A60232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11</w:t>
      </w:r>
    </w:p>
    <w:p w:rsidR="00A60232" w:rsidRPr="002C69E0" w:rsidRDefault="00A60232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Do obowiązków Wiceprezesa Zarządu należy: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Prowadzenie zagadnień statutowych przydzielonych przez Zarząd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lub powierzonych przez prezesa Zarządu,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2. Współdziałanie w uzgodnieniu z prezesem zarządu, z terenowymi organami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administracji publicznej i samorządowej, oraz z innymi instytucjami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i organizacjami pozarządowymi w zakresie działalności Klubu.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3. Podpisywanie z upoważnienia Prezesa Zarządu wychodzącej korespondencji.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4. Podczas nieobecności prezesa zarządu, jego obowiązki przejmuje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wiceprezes. </w:t>
      </w:r>
    </w:p>
    <w:p w:rsidR="00CB05C9" w:rsidRDefault="00CB05C9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0232" w:rsidRDefault="00A60232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12</w:t>
      </w:r>
    </w:p>
    <w:p w:rsidR="00A60232" w:rsidRPr="002C69E0" w:rsidRDefault="00A60232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Do obowiązków Skarbnika Zarządu należy: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Przyjmowanie i ewidencja składek członkowskich,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2. Kontrola wpłat członkiń, które zalegają powyżej 6-ciu m-</w:t>
      </w:r>
      <w:proofErr w:type="spellStart"/>
      <w:r w:rsidRPr="002C69E0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2C69E0">
        <w:rPr>
          <w:rFonts w:ascii="Times New Roman" w:hAnsi="Times New Roman" w:cs="Times New Roman"/>
          <w:sz w:val="28"/>
          <w:szCs w:val="28"/>
        </w:rPr>
        <w:t xml:space="preserve"> ze składkami.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3. Zbieranie gotówki na bilety na występy, wycieczki i inne imprezy,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4. Pomoc innym członkom Zarządu, </w:t>
      </w:r>
    </w:p>
    <w:p w:rsidR="00A60232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5. Realizacja innych zadań wyznaczonych przez Prezesa Zarządu.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0232" w:rsidRDefault="00A60232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lastRenderedPageBreak/>
        <w:t>§ 13</w:t>
      </w:r>
    </w:p>
    <w:p w:rsidR="00A60232" w:rsidRPr="002C69E0" w:rsidRDefault="00A60232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Do obowiązków Sekretarza Zarządu należy: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Informowanie członków Zarządu o terminie posiedzeń,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2. Protokołowanie posiedzeń Zarządu,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3. Prowadzenie rejestru uchwał i ich realizacji,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4. Podpisywanie wraz z Prezesem i po jego akceptacji dokumentów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wewnętrznych Zarządu, </w:t>
      </w:r>
    </w:p>
    <w:p w:rsidR="00A60232" w:rsidRPr="002C69E0" w:rsidRDefault="00A60232" w:rsidP="00A6023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</w:t>
      </w:r>
      <w:r w:rsidRPr="002C69E0">
        <w:rPr>
          <w:rFonts w:ascii="Times New Roman" w:hAnsi="Times New Roman" w:cs="Times New Roman"/>
          <w:sz w:val="28"/>
          <w:szCs w:val="28"/>
        </w:rPr>
        <w:t xml:space="preserve">omoc innym członkiniom Zarządu oraz realizacja innych zadań zleconych </w:t>
      </w:r>
    </w:p>
    <w:p w:rsidR="00A60232" w:rsidRDefault="00A60232" w:rsidP="001445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przez Prezesa Zarządu. </w:t>
      </w:r>
    </w:p>
    <w:p w:rsidR="00554394" w:rsidRDefault="00554394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14</w:t>
      </w:r>
    </w:p>
    <w:p w:rsidR="00554394" w:rsidRDefault="00554394" w:rsidP="00A602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Do obowiązków pozostałych członków Zarządu należy: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Prowadzenie Kroniki Klubu,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2. Prowadzenie Strony Internetowej Kaliskiego Klubu „Amazonki”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3. Prowadzenie i kontrola list obecności na zajęciach prowadzonych przez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Klub,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4. Zbieranie list obecności oraz sprawdzanie u skarbnika, bieżącego opłacania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składek członkowskich zgodnie ze Statutem, w tym uczestniczących członkiń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w zajęciach, głównie rehabilitacyjnych.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5. Segregacja i archiwizacja list obecności,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6. Przygotowanie wykazu jubilatek, które kończą 80 lat,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7. Przyjmowanie i wymiana nowych deklaracji członkiń,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8. Aktualizowanie ewidencji członkiń oraz ankiet,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9. Przestrzeganie przepisów RODO, kompletowanie oświadczeń.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9. Organizowanie imprez klubowych.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10. Współpraca z Kaliskim Bankiem Żywności. </w:t>
      </w:r>
    </w:p>
    <w:p w:rsidR="0014452F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11. Współpraca ze Sponsorami oraz Darczyńcami dla dobra klubu. </w:t>
      </w:r>
      <w:bookmarkStart w:id="0" w:name="_GoBack"/>
      <w:bookmarkEnd w:id="0"/>
    </w:p>
    <w:p w:rsidR="00554394" w:rsidRPr="002C69E0" w:rsidRDefault="00554394" w:rsidP="0055439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15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Członkom Zarządu przysługuje zwrot kosztów przejazdu, </w:t>
      </w:r>
    </w:p>
    <w:p w:rsidR="00554394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a także wydatków poniesionych w związku z realizacją wyznaczonych zadań. </w:t>
      </w:r>
    </w:p>
    <w:p w:rsidR="0014452F" w:rsidRPr="002C69E0" w:rsidRDefault="0014452F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4394" w:rsidRPr="002C69E0" w:rsidRDefault="00554394" w:rsidP="0055439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16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1. Sprawy dotyczące sposobu obradowania nie objęte niniejszym Regulaminem rozstrzyga Prezes – Przewodniczący posiedzenia, zgodnie z postanowieniami Statutu oraz przyjętymi powszechnie zasadami obradowania.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2. Zmiana niniejszego Regulaminu może n</w:t>
      </w:r>
      <w:r>
        <w:rPr>
          <w:rFonts w:ascii="Times New Roman" w:hAnsi="Times New Roman" w:cs="Times New Roman"/>
          <w:sz w:val="28"/>
          <w:szCs w:val="28"/>
        </w:rPr>
        <w:t xml:space="preserve">astąpić na wniosek co najmniej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dwóch członków Zarządu.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3. Zmiana Regulaminu następuje w formie uchwały Zarządu Klubu. </w:t>
      </w:r>
    </w:p>
    <w:p w:rsidR="00554394" w:rsidRPr="002C69E0" w:rsidRDefault="00554394" w:rsidP="005543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4394" w:rsidRPr="002C69E0" w:rsidRDefault="00554394" w:rsidP="0055439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>§ 17</w:t>
      </w:r>
    </w:p>
    <w:p w:rsidR="00554394" w:rsidRDefault="00554394" w:rsidP="00554394">
      <w:pPr>
        <w:rPr>
          <w:rFonts w:ascii="Times New Roman" w:hAnsi="Times New Roman" w:cs="Times New Roman"/>
          <w:sz w:val="28"/>
          <w:szCs w:val="28"/>
        </w:rPr>
      </w:pPr>
      <w:r w:rsidRPr="002C69E0">
        <w:rPr>
          <w:rFonts w:ascii="Times New Roman" w:hAnsi="Times New Roman" w:cs="Times New Roman"/>
          <w:sz w:val="28"/>
          <w:szCs w:val="28"/>
        </w:rPr>
        <w:t xml:space="preserve">Regulamin Zarządu został uchwalony w dniu </w:t>
      </w:r>
      <w:r w:rsidRPr="002C69E0">
        <w:rPr>
          <w:rFonts w:ascii="Times New Roman" w:hAnsi="Times New Roman" w:cs="Times New Roman"/>
          <w:b/>
          <w:bCs/>
          <w:sz w:val="28"/>
          <w:szCs w:val="28"/>
        </w:rPr>
        <w:t>01 kwietnia 2022</w:t>
      </w:r>
      <w:r w:rsidRPr="002C69E0">
        <w:rPr>
          <w:rFonts w:ascii="Times New Roman" w:hAnsi="Times New Roman" w:cs="Times New Roman"/>
          <w:sz w:val="28"/>
          <w:szCs w:val="28"/>
        </w:rPr>
        <w:t>r., i z tym dniem wchodzi w życie.</w:t>
      </w:r>
    </w:p>
    <w:p w:rsidR="00E57AC2" w:rsidRPr="002C69E0" w:rsidRDefault="00E57AC2" w:rsidP="00554394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sectPr w:rsidR="00E57AC2" w:rsidRPr="002C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1E4C7B1E"/>
    <w:multiLevelType w:val="hybridMultilevel"/>
    <w:tmpl w:val="A4107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6A9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B2B392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C2C40A1"/>
    <w:multiLevelType w:val="multilevel"/>
    <w:tmpl w:val="A41077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C2"/>
    <w:rsid w:val="0014452F"/>
    <w:rsid w:val="002C69E0"/>
    <w:rsid w:val="00302145"/>
    <w:rsid w:val="003026DE"/>
    <w:rsid w:val="003F2832"/>
    <w:rsid w:val="00554394"/>
    <w:rsid w:val="00556481"/>
    <w:rsid w:val="005F2720"/>
    <w:rsid w:val="008C3366"/>
    <w:rsid w:val="00921603"/>
    <w:rsid w:val="009D5558"/>
    <w:rsid w:val="00A60232"/>
    <w:rsid w:val="00A9242A"/>
    <w:rsid w:val="00AB4D2F"/>
    <w:rsid w:val="00C84451"/>
    <w:rsid w:val="00CA21B8"/>
    <w:rsid w:val="00CB05C9"/>
    <w:rsid w:val="00DF5C1E"/>
    <w:rsid w:val="00E57AC2"/>
    <w:rsid w:val="00F13AAF"/>
    <w:rsid w:val="00F34706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18B1-3F13-41E1-9E43-49488B9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A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F34706"/>
    <w:pPr>
      <w:suppressAutoHyphens/>
      <w:spacing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02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023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Drukarka</dc:creator>
  <cp:keywords/>
  <dc:description/>
  <cp:lastModifiedBy>Drukarka</cp:lastModifiedBy>
  <cp:revision>14</cp:revision>
  <dcterms:created xsi:type="dcterms:W3CDTF">2022-03-18T21:12:00Z</dcterms:created>
  <dcterms:modified xsi:type="dcterms:W3CDTF">2022-03-19T11:41:00Z</dcterms:modified>
</cp:coreProperties>
</file>